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50" w:rsidRDefault="00DD3650" w:rsidP="008E68AC">
      <w:pPr>
        <w:jc w:val="center"/>
        <w:rPr>
          <w:b/>
          <w:sz w:val="24"/>
          <w:szCs w:val="24"/>
        </w:rPr>
      </w:pPr>
    </w:p>
    <w:p w:rsidR="00A145BD" w:rsidRDefault="00A145BD" w:rsidP="00A145BD">
      <w:pPr>
        <w:rPr>
          <w:b/>
          <w:sz w:val="24"/>
          <w:szCs w:val="24"/>
        </w:rPr>
      </w:pPr>
    </w:p>
    <w:p w:rsidR="00DD3650" w:rsidRPr="00A145BD" w:rsidRDefault="00A145BD" w:rsidP="00A145BD">
      <w:pPr>
        <w:rPr>
          <w:rFonts w:ascii="Tahoma" w:hAnsi="Tahoma" w:cs="Tahoma"/>
          <w:b/>
          <w:sz w:val="40"/>
          <w:szCs w:val="40"/>
        </w:rPr>
      </w:pPr>
      <w:r w:rsidRPr="00A145BD">
        <w:rPr>
          <w:rFonts w:ascii="Tahoma" w:hAnsi="Tahoma" w:cs="Tahoma"/>
          <w:b/>
          <w:sz w:val="40"/>
          <w:szCs w:val="40"/>
        </w:rPr>
        <w:t>Бриф на креатив</w:t>
      </w:r>
    </w:p>
    <w:p w:rsidR="00DD3650" w:rsidRPr="00A145BD" w:rsidRDefault="00DD3650" w:rsidP="008E68AC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58"/>
        <w:gridCol w:w="7843"/>
      </w:tblGrid>
      <w:tr w:rsidR="007D1398" w:rsidRPr="00A145BD" w:rsidTr="00A145BD">
        <w:tc>
          <w:tcPr>
            <w:tcW w:w="2358" w:type="dxa"/>
          </w:tcPr>
          <w:p w:rsidR="007D1398" w:rsidRPr="00A145BD" w:rsidRDefault="007D1398">
            <w:pPr>
              <w:rPr>
                <w:rFonts w:ascii="Tahoma" w:hAnsi="Tahoma" w:cs="Tahoma"/>
                <w:sz w:val="24"/>
                <w:highlight w:val="lightGray"/>
              </w:rPr>
            </w:pPr>
            <w:r w:rsidRPr="00A145BD">
              <w:rPr>
                <w:rFonts w:ascii="Tahoma" w:hAnsi="Tahoma" w:cs="Tahoma"/>
                <w:sz w:val="24"/>
                <w:highlight w:val="lightGray"/>
              </w:rPr>
              <w:t>Название организации</w:t>
            </w:r>
          </w:p>
        </w:tc>
        <w:tc>
          <w:tcPr>
            <w:tcW w:w="7843" w:type="dxa"/>
          </w:tcPr>
          <w:p w:rsidR="007D1398" w:rsidRPr="00A145BD" w:rsidRDefault="007D1398">
            <w:pPr>
              <w:rPr>
                <w:rFonts w:ascii="Tahoma" w:hAnsi="Tahoma" w:cs="Tahoma"/>
                <w:sz w:val="24"/>
              </w:rPr>
            </w:pPr>
          </w:p>
        </w:tc>
      </w:tr>
      <w:tr w:rsidR="007D1398" w:rsidRPr="00A145BD" w:rsidTr="00A145BD">
        <w:tc>
          <w:tcPr>
            <w:tcW w:w="2358" w:type="dxa"/>
          </w:tcPr>
          <w:p w:rsidR="007D1398" w:rsidRPr="00A145BD" w:rsidRDefault="007D1398">
            <w:pPr>
              <w:rPr>
                <w:rFonts w:ascii="Tahoma" w:hAnsi="Tahoma" w:cs="Tahoma"/>
                <w:sz w:val="24"/>
                <w:highlight w:val="lightGray"/>
              </w:rPr>
            </w:pPr>
            <w:r w:rsidRPr="00A145BD">
              <w:rPr>
                <w:rFonts w:ascii="Tahoma" w:hAnsi="Tahoma" w:cs="Tahoma"/>
                <w:sz w:val="24"/>
                <w:highlight w:val="lightGray"/>
              </w:rPr>
              <w:t xml:space="preserve">Контактное лицо </w:t>
            </w:r>
          </w:p>
        </w:tc>
        <w:tc>
          <w:tcPr>
            <w:tcW w:w="7843" w:type="dxa"/>
          </w:tcPr>
          <w:p w:rsidR="007D1398" w:rsidRPr="00A145BD" w:rsidRDefault="007D1398">
            <w:pPr>
              <w:rPr>
                <w:rFonts w:ascii="Tahoma" w:hAnsi="Tahoma" w:cs="Tahoma"/>
                <w:sz w:val="24"/>
              </w:rPr>
            </w:pPr>
          </w:p>
        </w:tc>
      </w:tr>
      <w:tr w:rsidR="007D1398" w:rsidRPr="00A145BD" w:rsidTr="00A145BD">
        <w:tc>
          <w:tcPr>
            <w:tcW w:w="2358" w:type="dxa"/>
          </w:tcPr>
          <w:p w:rsidR="007D1398" w:rsidRPr="00A145BD" w:rsidRDefault="007D1398">
            <w:pPr>
              <w:rPr>
                <w:rFonts w:ascii="Tahoma" w:hAnsi="Tahoma" w:cs="Tahoma"/>
                <w:sz w:val="24"/>
                <w:highlight w:val="lightGray"/>
              </w:rPr>
            </w:pPr>
            <w:r w:rsidRPr="00A145BD">
              <w:rPr>
                <w:rFonts w:ascii="Tahoma" w:hAnsi="Tahoma" w:cs="Tahoma"/>
                <w:sz w:val="24"/>
                <w:highlight w:val="lightGray"/>
              </w:rPr>
              <w:t>Телефон, e-mail</w:t>
            </w:r>
          </w:p>
        </w:tc>
        <w:tc>
          <w:tcPr>
            <w:tcW w:w="7843" w:type="dxa"/>
          </w:tcPr>
          <w:p w:rsidR="007D1398" w:rsidRPr="00A145BD" w:rsidRDefault="007D1398">
            <w:pPr>
              <w:rPr>
                <w:rFonts w:ascii="Tahoma" w:hAnsi="Tahoma" w:cs="Tahoma"/>
                <w:sz w:val="24"/>
              </w:rPr>
            </w:pPr>
          </w:p>
        </w:tc>
      </w:tr>
      <w:tr w:rsidR="007D1398" w:rsidRPr="00A145BD" w:rsidTr="00A145BD">
        <w:tc>
          <w:tcPr>
            <w:tcW w:w="2358" w:type="dxa"/>
          </w:tcPr>
          <w:p w:rsidR="007D1398" w:rsidRPr="00A145BD" w:rsidRDefault="007D1398">
            <w:pPr>
              <w:rPr>
                <w:rFonts w:ascii="Tahoma" w:hAnsi="Tahoma" w:cs="Tahoma"/>
                <w:sz w:val="24"/>
                <w:highlight w:val="lightGray"/>
              </w:rPr>
            </w:pPr>
            <w:r w:rsidRPr="00A145BD">
              <w:rPr>
                <w:rFonts w:ascii="Tahoma" w:hAnsi="Tahoma" w:cs="Tahoma"/>
                <w:sz w:val="24"/>
                <w:highlight w:val="lightGray"/>
              </w:rPr>
              <w:t>Адрес сайта</w:t>
            </w:r>
          </w:p>
        </w:tc>
        <w:tc>
          <w:tcPr>
            <w:tcW w:w="7843" w:type="dxa"/>
          </w:tcPr>
          <w:p w:rsidR="007D1398" w:rsidRPr="00A145BD" w:rsidRDefault="007D1398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7D1398" w:rsidRDefault="007D1398" w:rsidP="007D1398">
      <w:pPr>
        <w:bidi/>
        <w:rPr>
          <w:rFonts w:ascii="Tahoma" w:hAnsi="Tahoma" w:cs="Tahoma"/>
          <w:b/>
          <w:color w:val="333399"/>
          <w:sz w:val="24"/>
          <w:szCs w:val="24"/>
          <w:rtl/>
        </w:rPr>
      </w:pPr>
    </w:p>
    <w:p w:rsidR="00A145BD" w:rsidRPr="00A145BD" w:rsidRDefault="00A145BD" w:rsidP="00A145BD">
      <w:pPr>
        <w:bidi/>
        <w:rPr>
          <w:rFonts w:ascii="Tahoma" w:hAnsi="Tahoma" w:cs="Tahoma"/>
          <w:b/>
          <w:color w:val="333399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7D1398" w:rsidRPr="00A145BD" w:rsidTr="00A145BD">
        <w:tc>
          <w:tcPr>
            <w:tcW w:w="10201" w:type="dxa"/>
          </w:tcPr>
          <w:p w:rsidR="007D1398" w:rsidRPr="00A145BD" w:rsidRDefault="00DD3650" w:rsidP="007D1398">
            <w:pPr>
              <w:rPr>
                <w:rFonts w:ascii="Tahoma" w:hAnsi="Tahoma" w:cs="Tahoma"/>
                <w:sz w:val="24"/>
                <w:szCs w:val="24"/>
                <w:rtl/>
              </w:rPr>
            </w:pPr>
            <w:r w:rsidRPr="00A145BD">
              <w:rPr>
                <w:rFonts w:ascii="Tahoma" w:hAnsi="Tahoma" w:cs="Tahoma"/>
                <w:sz w:val="24"/>
                <w:szCs w:val="24"/>
                <w:highlight w:val="lightGray"/>
              </w:rPr>
              <w:t>Задача</w:t>
            </w: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7D1398" w:rsidRPr="00A145BD" w:rsidRDefault="007D1398" w:rsidP="007D1398">
            <w:pPr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4"/>
              </w:rPr>
            </w:pPr>
            <w:r w:rsidRPr="00A145BD">
              <w:rPr>
                <w:rFonts w:ascii="Tahoma" w:hAnsi="Tahoma" w:cs="Tahoma"/>
                <w:sz w:val="24"/>
                <w:szCs w:val="24"/>
                <w:highlight w:val="lightGray"/>
              </w:rPr>
              <w:t>Позиционирование и характер бренда</w:t>
            </w: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8"/>
                <w:u w:val="single"/>
              </w:rPr>
            </w:pPr>
          </w:p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DD3650" w:rsidP="007D1398">
            <w:pPr>
              <w:rPr>
                <w:rFonts w:ascii="Tahoma" w:hAnsi="Tahoma" w:cs="Tahoma"/>
                <w:sz w:val="24"/>
                <w:szCs w:val="24"/>
              </w:rPr>
            </w:pPr>
            <w:r w:rsidRPr="00A145BD">
              <w:rPr>
                <w:rFonts w:ascii="Tahoma" w:hAnsi="Tahoma" w:cs="Tahoma"/>
                <w:sz w:val="24"/>
                <w:szCs w:val="24"/>
                <w:highlight w:val="lightGray"/>
              </w:rPr>
              <w:t>История проекта/компании/бренда</w:t>
            </w: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7D1398" w:rsidP="007D1398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7D1398" w:rsidRPr="00A145BD" w:rsidRDefault="007D1398" w:rsidP="007D1398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4"/>
                <w:highlight w:val="lightGray"/>
              </w:rPr>
            </w:pPr>
            <w:r w:rsidRPr="00A145BD">
              <w:rPr>
                <w:rFonts w:ascii="Tahoma" w:hAnsi="Tahoma" w:cs="Tahoma"/>
                <w:sz w:val="24"/>
                <w:szCs w:val="24"/>
                <w:highlight w:val="lightGray"/>
              </w:rPr>
              <w:t>Задачи, которые должна решить новая реклама</w:t>
            </w: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7D1398" w:rsidP="007D1398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7D1398" w:rsidRPr="00A145BD" w:rsidRDefault="007D1398" w:rsidP="007D1398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DD3650" w:rsidP="007D1398">
            <w:pPr>
              <w:rPr>
                <w:rFonts w:ascii="Tahoma" w:hAnsi="Tahoma" w:cs="Tahoma"/>
                <w:sz w:val="24"/>
                <w:szCs w:val="24"/>
              </w:rPr>
            </w:pPr>
            <w:r w:rsidRPr="00A145BD">
              <w:rPr>
                <w:rFonts w:ascii="Tahoma" w:hAnsi="Tahoma" w:cs="Tahoma"/>
                <w:sz w:val="24"/>
                <w:szCs w:val="24"/>
                <w:highlight w:val="lightGray"/>
              </w:rPr>
              <w:t>Целевая аудитория</w:t>
            </w: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4"/>
              </w:rPr>
            </w:pPr>
            <w:r w:rsidRPr="00A145BD">
              <w:rPr>
                <w:rFonts w:ascii="Tahoma" w:hAnsi="Tahoma" w:cs="Tahoma"/>
                <w:sz w:val="24"/>
                <w:szCs w:val="24"/>
                <w:highlight w:val="lightGray"/>
              </w:rPr>
              <w:t xml:space="preserve">Существующие мотивы потребления бренда (почему он пользуется спросом </w:t>
            </w:r>
            <w:r w:rsidR="00DD3650" w:rsidRPr="00A145BD">
              <w:rPr>
                <w:rFonts w:ascii="Tahoma" w:hAnsi="Tahoma" w:cs="Tahoma"/>
                <w:sz w:val="24"/>
                <w:szCs w:val="24"/>
                <w:highlight w:val="lightGray"/>
              </w:rPr>
              <w:t>в данный момент</w:t>
            </w:r>
            <w:r w:rsidRPr="00A145BD">
              <w:rPr>
                <w:rFonts w:ascii="Tahoma" w:hAnsi="Tahoma" w:cs="Tahoma"/>
                <w:sz w:val="24"/>
                <w:szCs w:val="24"/>
                <w:highlight w:val="lightGray"/>
              </w:rPr>
              <w:t>)</w:t>
            </w: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4"/>
              </w:rPr>
            </w:pPr>
            <w:r w:rsidRPr="00A145BD">
              <w:rPr>
                <w:rFonts w:ascii="Tahoma" w:hAnsi="Tahoma" w:cs="Tahoma"/>
                <w:sz w:val="24"/>
                <w:szCs w:val="28"/>
                <w:highlight w:val="lightGray"/>
              </w:rPr>
              <w:t xml:space="preserve">Формируемые мотивы потребления (что должен думать потребитель </w:t>
            </w:r>
            <w:r w:rsidR="00DD3650" w:rsidRPr="00A145BD">
              <w:rPr>
                <w:rFonts w:ascii="Tahoma" w:hAnsi="Tahoma" w:cs="Tahoma"/>
                <w:sz w:val="24"/>
                <w:szCs w:val="28"/>
                <w:highlight w:val="lightGray"/>
              </w:rPr>
              <w:t>после просмотра рекламы</w:t>
            </w:r>
            <w:r w:rsidRPr="00A145BD">
              <w:rPr>
                <w:rFonts w:ascii="Tahoma" w:hAnsi="Tahoma" w:cs="Tahoma"/>
                <w:sz w:val="24"/>
                <w:szCs w:val="28"/>
                <w:highlight w:val="lightGray"/>
              </w:rPr>
              <w:t>)</w:t>
            </w: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8"/>
              </w:rPr>
            </w:pPr>
          </w:p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1398" w:rsidRPr="00A145BD" w:rsidTr="00A145BD">
        <w:trPr>
          <w:trHeight w:val="234"/>
        </w:trPr>
        <w:tc>
          <w:tcPr>
            <w:tcW w:w="10201" w:type="dxa"/>
          </w:tcPr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4"/>
              </w:rPr>
            </w:pPr>
            <w:r w:rsidRPr="00A145BD">
              <w:rPr>
                <w:rFonts w:ascii="Tahoma" w:hAnsi="Tahoma" w:cs="Tahoma"/>
                <w:sz w:val="24"/>
                <w:szCs w:val="24"/>
                <w:highlight w:val="lightGray"/>
              </w:rPr>
              <w:t>Почему потребитель должен так думать (почему это правда)</w:t>
            </w: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1398" w:rsidRPr="00A145BD" w:rsidTr="00A145BD">
        <w:trPr>
          <w:trHeight w:val="234"/>
        </w:trPr>
        <w:tc>
          <w:tcPr>
            <w:tcW w:w="10201" w:type="dxa"/>
          </w:tcPr>
          <w:p w:rsidR="007D1398" w:rsidRPr="00A145BD" w:rsidRDefault="00DD3650" w:rsidP="007D1398">
            <w:pPr>
              <w:rPr>
                <w:rFonts w:ascii="Tahoma" w:hAnsi="Tahoma" w:cs="Tahoma"/>
                <w:sz w:val="24"/>
                <w:szCs w:val="22"/>
                <w:highlight w:val="lightGray"/>
              </w:rPr>
            </w:pPr>
            <w:r w:rsidRPr="00A145BD">
              <w:rPr>
                <w:rFonts w:ascii="Tahoma" w:hAnsi="Tahoma" w:cs="Tahoma"/>
                <w:sz w:val="24"/>
                <w:szCs w:val="22"/>
                <w:highlight w:val="lightGray"/>
              </w:rPr>
              <w:t xml:space="preserve">Наиболее важное сообщение, которое нужно донести до ЦА </w:t>
            </w:r>
            <w:r w:rsidR="007D1398" w:rsidRPr="00A145BD">
              <w:rPr>
                <w:rFonts w:ascii="Tahoma" w:hAnsi="Tahoma" w:cs="Tahoma"/>
                <w:sz w:val="24"/>
                <w:szCs w:val="22"/>
                <w:highlight w:val="lightGray"/>
              </w:rPr>
              <w:t>(</w:t>
            </w:r>
            <w:r w:rsidRPr="00A145BD">
              <w:rPr>
                <w:rFonts w:ascii="Tahoma" w:hAnsi="Tahoma" w:cs="Tahoma"/>
                <w:sz w:val="24"/>
                <w:szCs w:val="22"/>
                <w:highlight w:val="lightGray"/>
              </w:rPr>
              <w:t>основная мысль</w:t>
            </w:r>
            <w:r w:rsidR="007D1398" w:rsidRPr="00A145BD">
              <w:rPr>
                <w:rFonts w:ascii="Tahoma" w:hAnsi="Tahoma" w:cs="Tahoma"/>
                <w:sz w:val="24"/>
                <w:szCs w:val="22"/>
                <w:highlight w:val="lightGray"/>
              </w:rPr>
              <w:t>)</w:t>
            </w: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A145BD" w:rsidP="007D13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highlight w:val="lightGray"/>
              </w:rPr>
              <w:t>Где предполагается запустить рекламу (СМИ)</w:t>
            </w:r>
            <w:r w:rsidR="007D1398" w:rsidRPr="00A145BD">
              <w:rPr>
                <w:rFonts w:ascii="Tahoma" w:hAnsi="Tahoma" w:cs="Tahoma"/>
                <w:sz w:val="24"/>
                <w:highlight w:val="lightGray"/>
              </w:rPr>
              <w:t>:</w:t>
            </w: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4"/>
              </w:rPr>
            </w:pPr>
            <w:r w:rsidRPr="00A145BD">
              <w:rPr>
                <w:rFonts w:ascii="Tahoma" w:hAnsi="Tahoma" w:cs="Tahoma"/>
                <w:sz w:val="24"/>
                <w:szCs w:val="24"/>
                <w:highlight w:val="lightGray"/>
              </w:rPr>
              <w:t>Обязательные составляющие коммуникаций (логотипы, адреса, текст, слоган), размеры, хронометраж</w:t>
            </w:r>
            <w:r w:rsidR="00DD3650" w:rsidRPr="00A145BD">
              <w:rPr>
                <w:rFonts w:ascii="Tahoma" w:hAnsi="Tahoma" w:cs="Tahoma"/>
                <w:sz w:val="24"/>
                <w:szCs w:val="24"/>
                <w:highlight w:val="lightGray"/>
              </w:rPr>
              <w:t>, которые должны присутствовать в макете</w:t>
            </w:r>
          </w:p>
        </w:tc>
      </w:tr>
      <w:tr w:rsidR="007D1398" w:rsidRPr="00A145BD" w:rsidTr="00A145BD">
        <w:tc>
          <w:tcPr>
            <w:tcW w:w="10201" w:type="dxa"/>
          </w:tcPr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D1398" w:rsidRPr="00A145BD" w:rsidRDefault="007D1398" w:rsidP="007D139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D1398" w:rsidRPr="00A145BD" w:rsidRDefault="007D1398">
      <w:pPr>
        <w:rPr>
          <w:rFonts w:ascii="Tahoma" w:hAnsi="Tahoma" w:cs="Tahoma"/>
        </w:rPr>
      </w:pPr>
      <w:bookmarkStart w:id="0" w:name="_GoBack"/>
      <w:bookmarkEnd w:id="0"/>
    </w:p>
    <w:p w:rsidR="00DD3650" w:rsidRPr="00A145BD" w:rsidRDefault="00DD3650">
      <w:pPr>
        <w:rPr>
          <w:rFonts w:ascii="Tahoma" w:hAnsi="Tahoma" w:cs="Tahoma"/>
          <w:sz w:val="24"/>
        </w:rPr>
      </w:pPr>
    </w:p>
    <w:p w:rsidR="007D1398" w:rsidRPr="00A145BD" w:rsidRDefault="00354B3A">
      <w:pPr>
        <w:rPr>
          <w:rFonts w:ascii="Tahoma" w:hAnsi="Tahoma" w:cs="Tahoma"/>
          <w:sz w:val="24"/>
        </w:rPr>
      </w:pPr>
      <w:proofErr w:type="gramStart"/>
      <w:r w:rsidRPr="00A145BD">
        <w:rPr>
          <w:rFonts w:ascii="Tahoma" w:hAnsi="Tahoma" w:cs="Tahoma"/>
          <w:sz w:val="24"/>
        </w:rPr>
        <w:t>Согласовано</w:t>
      </w:r>
      <w:r w:rsidR="007D1398" w:rsidRPr="00A145BD">
        <w:rPr>
          <w:rFonts w:ascii="Tahoma" w:hAnsi="Tahoma" w:cs="Tahoma"/>
          <w:sz w:val="24"/>
        </w:rPr>
        <w:t>:_</w:t>
      </w:r>
      <w:proofErr w:type="gramEnd"/>
      <w:r w:rsidR="007D1398" w:rsidRPr="00A145BD">
        <w:rPr>
          <w:rFonts w:ascii="Tahoma" w:hAnsi="Tahoma" w:cs="Tahoma"/>
          <w:sz w:val="24"/>
        </w:rPr>
        <w:t>_______________________ (Подпись клиента)</w:t>
      </w:r>
    </w:p>
    <w:p w:rsidR="007D1398" w:rsidRPr="00A145BD" w:rsidRDefault="007D1398">
      <w:pPr>
        <w:rPr>
          <w:rFonts w:ascii="Tahoma" w:hAnsi="Tahoma" w:cs="Tahoma"/>
          <w:sz w:val="24"/>
        </w:rPr>
      </w:pPr>
    </w:p>
    <w:p w:rsidR="007D1398" w:rsidRPr="00A145BD" w:rsidRDefault="007D1398" w:rsidP="007D1398">
      <w:pPr>
        <w:jc w:val="center"/>
        <w:rPr>
          <w:rFonts w:ascii="Tahoma" w:hAnsi="Tahoma" w:cs="Tahoma"/>
          <w:sz w:val="24"/>
        </w:rPr>
      </w:pPr>
      <w:r w:rsidRPr="00A145BD">
        <w:rPr>
          <w:rFonts w:ascii="Tahoma" w:hAnsi="Tahoma" w:cs="Tahoma"/>
          <w:sz w:val="24"/>
        </w:rPr>
        <w:t xml:space="preserve">Служебная информация (заполняется сотрудниками </w:t>
      </w:r>
      <w:r w:rsidR="00DA0350" w:rsidRPr="00A145BD">
        <w:rPr>
          <w:rFonts w:ascii="Tahoma" w:hAnsi="Tahoma" w:cs="Tahoma"/>
          <w:sz w:val="24"/>
          <w:lang w:val="en-US"/>
        </w:rPr>
        <w:t>Enter</w:t>
      </w:r>
      <w:r w:rsidR="00DA0350" w:rsidRPr="00A145BD">
        <w:rPr>
          <w:rFonts w:ascii="Tahoma" w:hAnsi="Tahoma" w:cs="Tahoma"/>
          <w:sz w:val="24"/>
        </w:rPr>
        <w:t>)</w:t>
      </w:r>
    </w:p>
    <w:p w:rsidR="00DD3650" w:rsidRPr="00A145BD" w:rsidRDefault="00DD3650" w:rsidP="007D1398">
      <w:pPr>
        <w:jc w:val="center"/>
        <w:rPr>
          <w:rFonts w:ascii="Tahoma" w:hAnsi="Tahoma" w:cs="Tahoma"/>
          <w:sz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48"/>
        <w:gridCol w:w="7020"/>
      </w:tblGrid>
      <w:tr w:rsidR="007D1398" w:rsidRPr="00A145BD">
        <w:tc>
          <w:tcPr>
            <w:tcW w:w="3348" w:type="dxa"/>
          </w:tcPr>
          <w:p w:rsidR="007D1398" w:rsidRPr="00A145BD" w:rsidRDefault="007D1398">
            <w:pPr>
              <w:rPr>
                <w:rFonts w:ascii="Tahoma" w:hAnsi="Tahoma" w:cs="Tahoma"/>
                <w:sz w:val="24"/>
                <w:highlight w:val="lightGray"/>
              </w:rPr>
            </w:pPr>
            <w:r w:rsidRPr="00A145BD">
              <w:rPr>
                <w:rFonts w:ascii="Tahoma" w:hAnsi="Tahoma" w:cs="Tahoma"/>
                <w:sz w:val="24"/>
                <w:highlight w:val="lightGray"/>
              </w:rPr>
              <w:t>Менеджер</w:t>
            </w:r>
          </w:p>
        </w:tc>
        <w:tc>
          <w:tcPr>
            <w:tcW w:w="7020" w:type="dxa"/>
          </w:tcPr>
          <w:p w:rsidR="007D1398" w:rsidRPr="00A145BD" w:rsidRDefault="007D1398">
            <w:pPr>
              <w:rPr>
                <w:rFonts w:ascii="Tahoma" w:hAnsi="Tahoma" w:cs="Tahoma"/>
                <w:sz w:val="24"/>
              </w:rPr>
            </w:pPr>
          </w:p>
        </w:tc>
      </w:tr>
      <w:tr w:rsidR="007D1398" w:rsidRPr="00A145BD">
        <w:tc>
          <w:tcPr>
            <w:tcW w:w="3348" w:type="dxa"/>
          </w:tcPr>
          <w:p w:rsidR="007D1398" w:rsidRPr="00A145BD" w:rsidRDefault="00DD3650">
            <w:pPr>
              <w:rPr>
                <w:rFonts w:ascii="Tahoma" w:hAnsi="Tahoma" w:cs="Tahoma"/>
                <w:sz w:val="24"/>
                <w:highlight w:val="lightGray"/>
              </w:rPr>
            </w:pPr>
            <w:r w:rsidRPr="00A145BD">
              <w:rPr>
                <w:rFonts w:ascii="Tahoma" w:hAnsi="Tahoma" w:cs="Tahoma"/>
                <w:sz w:val="24"/>
                <w:highlight w:val="lightGray"/>
              </w:rPr>
              <w:t>Срок</w:t>
            </w:r>
            <w:r w:rsidR="007D1398" w:rsidRPr="00A145BD">
              <w:rPr>
                <w:rFonts w:ascii="Tahoma" w:hAnsi="Tahoma" w:cs="Tahoma"/>
                <w:sz w:val="24"/>
                <w:highlight w:val="lightGray"/>
              </w:rPr>
              <w:t xml:space="preserve"> сдачи концептов</w:t>
            </w:r>
          </w:p>
        </w:tc>
        <w:tc>
          <w:tcPr>
            <w:tcW w:w="7020" w:type="dxa"/>
          </w:tcPr>
          <w:p w:rsidR="007D1398" w:rsidRPr="00A145BD" w:rsidRDefault="007D1398">
            <w:pPr>
              <w:rPr>
                <w:rFonts w:ascii="Tahoma" w:hAnsi="Tahoma" w:cs="Tahoma"/>
                <w:sz w:val="24"/>
              </w:rPr>
            </w:pPr>
          </w:p>
        </w:tc>
      </w:tr>
      <w:tr w:rsidR="007D1398" w:rsidRPr="00A145BD">
        <w:tc>
          <w:tcPr>
            <w:tcW w:w="3348" w:type="dxa"/>
          </w:tcPr>
          <w:p w:rsidR="007D1398" w:rsidRPr="00A145BD" w:rsidRDefault="00DD3650">
            <w:pPr>
              <w:rPr>
                <w:rFonts w:ascii="Tahoma" w:hAnsi="Tahoma" w:cs="Tahoma"/>
                <w:sz w:val="24"/>
                <w:highlight w:val="lightGray"/>
              </w:rPr>
            </w:pPr>
            <w:r w:rsidRPr="00A145BD">
              <w:rPr>
                <w:rFonts w:ascii="Tahoma" w:hAnsi="Tahoma" w:cs="Tahoma"/>
                <w:sz w:val="24"/>
                <w:highlight w:val="lightGray"/>
              </w:rPr>
              <w:t xml:space="preserve">Срок </w:t>
            </w:r>
            <w:r w:rsidR="007D1398" w:rsidRPr="00A145BD">
              <w:rPr>
                <w:rFonts w:ascii="Tahoma" w:hAnsi="Tahoma" w:cs="Tahoma"/>
                <w:sz w:val="24"/>
                <w:highlight w:val="lightGray"/>
              </w:rPr>
              <w:t>сдачи проекта</w:t>
            </w:r>
          </w:p>
        </w:tc>
        <w:tc>
          <w:tcPr>
            <w:tcW w:w="7020" w:type="dxa"/>
          </w:tcPr>
          <w:p w:rsidR="007D1398" w:rsidRPr="00A145BD" w:rsidRDefault="007D1398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7D1398" w:rsidRPr="00A145BD" w:rsidRDefault="007D1398" w:rsidP="007D1398">
      <w:pPr>
        <w:jc w:val="center"/>
        <w:rPr>
          <w:rFonts w:ascii="Tahoma" w:hAnsi="Tahoma" w:cs="Tahoma"/>
          <w:sz w:val="24"/>
        </w:rPr>
      </w:pPr>
    </w:p>
    <w:p w:rsidR="007D1398" w:rsidRPr="00DD3650" w:rsidRDefault="007D1398" w:rsidP="008E68AC">
      <w:pPr>
        <w:rPr>
          <w:rFonts w:ascii="Verdana" w:hAnsi="Verdana"/>
          <w:sz w:val="24"/>
        </w:rPr>
      </w:pPr>
      <w:proofErr w:type="gramStart"/>
      <w:r w:rsidRPr="00A145BD">
        <w:rPr>
          <w:rFonts w:ascii="Tahoma" w:hAnsi="Tahoma" w:cs="Tahoma"/>
          <w:sz w:val="24"/>
        </w:rPr>
        <w:t>Принято :</w:t>
      </w:r>
      <w:proofErr w:type="gramEnd"/>
      <w:r w:rsidRPr="00A145BD">
        <w:rPr>
          <w:rFonts w:ascii="Tahoma" w:hAnsi="Tahoma" w:cs="Tahoma"/>
          <w:sz w:val="24"/>
        </w:rPr>
        <w:t xml:space="preserve">________________________ (Подпись </w:t>
      </w:r>
      <w:r w:rsidR="00DD3650" w:rsidRPr="00A145BD">
        <w:rPr>
          <w:rFonts w:ascii="Tahoma" w:hAnsi="Tahoma" w:cs="Tahoma"/>
          <w:sz w:val="24"/>
        </w:rPr>
        <w:t>исполни</w:t>
      </w:r>
      <w:r w:rsidR="00DD3650">
        <w:rPr>
          <w:rFonts w:ascii="Verdana" w:hAnsi="Verdana"/>
          <w:sz w:val="24"/>
        </w:rPr>
        <w:t>теля)</w:t>
      </w:r>
    </w:p>
    <w:sectPr w:rsidR="007D1398" w:rsidRPr="00DD3650" w:rsidSect="00A145BD">
      <w:footerReference w:type="default" r:id="rId7"/>
      <w:headerReference w:type="first" r:id="rId8"/>
      <w:pgSz w:w="11900" w:h="16840"/>
      <w:pgMar w:top="1100" w:right="1070" w:bottom="1065" w:left="907" w:header="924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A77" w:rsidRDefault="008E6A77" w:rsidP="00B73618">
      <w:r>
        <w:separator/>
      </w:r>
    </w:p>
  </w:endnote>
  <w:endnote w:type="continuationSeparator" w:id="0">
    <w:p w:rsidR="008E6A77" w:rsidRDefault="008E6A77" w:rsidP="00B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18" w:rsidRDefault="00B73618" w:rsidP="00E73785">
    <w:pPr>
      <w:pStyle w:val="a5"/>
      <w:tabs>
        <w:tab w:val="clear" w:pos="9355"/>
        <w:tab w:val="right" w:pos="10206"/>
      </w:tabs>
    </w:pPr>
    <w:r>
      <w:rPr>
        <w:color w:val="FF0000"/>
      </w:rPr>
      <w:tab/>
    </w:r>
    <w:r>
      <w:rPr>
        <w:color w:val="FF0000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A77" w:rsidRDefault="008E6A77" w:rsidP="00B73618">
      <w:r>
        <w:separator/>
      </w:r>
    </w:p>
  </w:footnote>
  <w:footnote w:type="continuationSeparator" w:id="0">
    <w:p w:rsidR="008E6A77" w:rsidRDefault="008E6A77" w:rsidP="00B7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650" w:rsidRDefault="00DD3650">
    <w:pPr>
      <w:pStyle w:val="a3"/>
    </w:pPr>
    <w:r>
      <w:rPr>
        <w:noProof/>
      </w:rPr>
      <w:drawing>
        <wp:inline distT="0" distB="0" distL="0" distR="0">
          <wp:extent cx="1325526" cy="487752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ter_logo_2021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526" cy="487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1C8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54719"/>
    <w:multiLevelType w:val="hybridMultilevel"/>
    <w:tmpl w:val="9E20E2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F7456"/>
    <w:multiLevelType w:val="hybridMultilevel"/>
    <w:tmpl w:val="52C6CADC"/>
    <w:lvl w:ilvl="0" w:tplc="FFFFFFFF">
      <w:numFmt w:val="bullet"/>
      <w:lvlText w:val=""/>
      <w:legacy w:legacy="1" w:legacySpace="360" w:legacyIndent="36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DE"/>
    <w:multiLevelType w:val="hybridMultilevel"/>
    <w:tmpl w:val="AA447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E1898"/>
    <w:multiLevelType w:val="hybridMultilevel"/>
    <w:tmpl w:val="52A2A5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B7E0C"/>
    <w:multiLevelType w:val="multilevel"/>
    <w:tmpl w:val="415E380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3EC2"/>
    <w:multiLevelType w:val="hybridMultilevel"/>
    <w:tmpl w:val="C8C244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924B3"/>
    <w:multiLevelType w:val="hybridMultilevel"/>
    <w:tmpl w:val="415E3806"/>
    <w:lvl w:ilvl="0" w:tplc="442A73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F6EB3"/>
    <w:multiLevelType w:val="hybridMultilevel"/>
    <w:tmpl w:val="3DD69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E64D2"/>
    <w:multiLevelType w:val="hybridMultilevel"/>
    <w:tmpl w:val="4210BC9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10EA"/>
    <w:multiLevelType w:val="hybridMultilevel"/>
    <w:tmpl w:val="ADF4E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005CD0"/>
    <w:multiLevelType w:val="singleLevel"/>
    <w:tmpl w:val="0B806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2" w15:restartNumberingAfterBreak="0">
    <w:nsid w:val="3239018F"/>
    <w:multiLevelType w:val="hybridMultilevel"/>
    <w:tmpl w:val="DC4AAB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E2427C"/>
    <w:multiLevelType w:val="hybridMultilevel"/>
    <w:tmpl w:val="7F72B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00C4"/>
    <w:multiLevelType w:val="hybridMultilevel"/>
    <w:tmpl w:val="16CE341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17339B"/>
    <w:multiLevelType w:val="hybridMultilevel"/>
    <w:tmpl w:val="FB4C44DC"/>
    <w:lvl w:ilvl="0" w:tplc="FFFFFFFF">
      <w:start w:val="1"/>
      <w:numFmt w:val="bullet"/>
      <w:lvlText w:val="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3E7C6CE8"/>
    <w:multiLevelType w:val="hybridMultilevel"/>
    <w:tmpl w:val="887A1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370E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91F5DC5"/>
    <w:multiLevelType w:val="hybridMultilevel"/>
    <w:tmpl w:val="10F4D3A8"/>
    <w:lvl w:ilvl="0" w:tplc="6A92E05C">
      <w:start w:val="1"/>
      <w:numFmt w:val="bullet"/>
      <w:lvlText w:val="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75C76"/>
    <w:multiLevelType w:val="hybridMultilevel"/>
    <w:tmpl w:val="D7AEB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24DAB"/>
    <w:multiLevelType w:val="hybridMultilevel"/>
    <w:tmpl w:val="7DB64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AF5589"/>
    <w:multiLevelType w:val="hybridMultilevel"/>
    <w:tmpl w:val="5B983538"/>
    <w:lvl w:ilvl="0" w:tplc="F9E8C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994D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13C9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EB8C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0D8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B60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BF45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56A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EE6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 w15:restartNumberingAfterBreak="0">
    <w:nsid w:val="551956A3"/>
    <w:multiLevelType w:val="hybridMultilevel"/>
    <w:tmpl w:val="67080C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C77FDB"/>
    <w:multiLevelType w:val="hybridMultilevel"/>
    <w:tmpl w:val="7A08176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F565A9"/>
    <w:multiLevelType w:val="hybridMultilevel"/>
    <w:tmpl w:val="A2FADAB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C209CA"/>
    <w:multiLevelType w:val="hybridMultilevel"/>
    <w:tmpl w:val="7EB08EC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C1593E"/>
    <w:multiLevelType w:val="multilevel"/>
    <w:tmpl w:val="415E380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707A0"/>
    <w:multiLevelType w:val="hybridMultilevel"/>
    <w:tmpl w:val="E5CC8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5C30A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BEA24EC"/>
    <w:multiLevelType w:val="hybridMultilevel"/>
    <w:tmpl w:val="230E3CA4"/>
    <w:lvl w:ilvl="0" w:tplc="B08C7C96">
      <w:start w:val="1"/>
      <w:numFmt w:val="decimal"/>
      <w:lvlText w:val="%1."/>
      <w:lvlJc w:val="left"/>
      <w:pPr>
        <w:tabs>
          <w:tab w:val="num" w:pos="5040"/>
        </w:tabs>
        <w:ind w:left="5040" w:hanging="4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27"/>
  </w:num>
  <w:num w:numId="5">
    <w:abstractNumId w:val="15"/>
  </w:num>
  <w:num w:numId="6">
    <w:abstractNumId w:val="28"/>
  </w:num>
  <w:num w:numId="7">
    <w:abstractNumId w:val="18"/>
  </w:num>
  <w:num w:numId="8">
    <w:abstractNumId w:val="17"/>
  </w:num>
  <w:num w:numId="9">
    <w:abstractNumId w:val="7"/>
  </w:num>
  <w:num w:numId="10">
    <w:abstractNumId w:val="26"/>
  </w:num>
  <w:num w:numId="11">
    <w:abstractNumId w:val="5"/>
  </w:num>
  <w:num w:numId="12">
    <w:abstractNumId w:val="11"/>
  </w:num>
  <w:num w:numId="13">
    <w:abstractNumId w:val="9"/>
  </w:num>
  <w:num w:numId="14">
    <w:abstractNumId w:val="29"/>
  </w:num>
  <w:num w:numId="15">
    <w:abstractNumId w:val="4"/>
  </w:num>
  <w:num w:numId="16">
    <w:abstractNumId w:val="3"/>
  </w:num>
  <w:num w:numId="17">
    <w:abstractNumId w:val="6"/>
  </w:num>
  <w:num w:numId="18">
    <w:abstractNumId w:val="20"/>
  </w:num>
  <w:num w:numId="19">
    <w:abstractNumId w:val="16"/>
  </w:num>
  <w:num w:numId="20">
    <w:abstractNumId w:val="21"/>
  </w:num>
  <w:num w:numId="21">
    <w:abstractNumId w:val="10"/>
  </w:num>
  <w:num w:numId="22">
    <w:abstractNumId w:val="22"/>
  </w:num>
  <w:num w:numId="23">
    <w:abstractNumId w:val="12"/>
  </w:num>
  <w:num w:numId="24">
    <w:abstractNumId w:val="23"/>
  </w:num>
  <w:num w:numId="25">
    <w:abstractNumId w:val="24"/>
  </w:num>
  <w:num w:numId="26">
    <w:abstractNumId w:val="25"/>
  </w:num>
  <w:num w:numId="27">
    <w:abstractNumId w:val="13"/>
  </w:num>
  <w:num w:numId="28">
    <w:abstractNumId w:val="8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6D"/>
    <w:rsid w:val="00354B3A"/>
    <w:rsid w:val="007D1398"/>
    <w:rsid w:val="008E68AC"/>
    <w:rsid w:val="008E6A77"/>
    <w:rsid w:val="008F6D12"/>
    <w:rsid w:val="009708E2"/>
    <w:rsid w:val="00A145BD"/>
    <w:rsid w:val="00B73618"/>
    <w:rsid w:val="00DA0350"/>
    <w:rsid w:val="00DD3650"/>
    <w:rsid w:val="00E73785"/>
    <w:rsid w:val="00E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D919D4"/>
  <w15:chartTrackingRefBased/>
  <w15:docId w15:val="{5A84EC8D-E7E1-9547-AB26-2216F295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225"/>
  </w:style>
  <w:style w:type="paragraph" w:styleId="2">
    <w:name w:val="heading 2"/>
    <w:basedOn w:val="a"/>
    <w:next w:val="a"/>
    <w:qFormat/>
    <w:rsid w:val="005C6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C6225"/>
    <w:pPr>
      <w:keepNext/>
      <w:jc w:val="center"/>
      <w:outlineLvl w:val="2"/>
    </w:pPr>
    <w:rPr>
      <w:rFonts w:ascii="Comic Sans MS" w:hAnsi="Comic Sans MS"/>
      <w:b/>
      <w:bCs/>
      <w:lang w:val="en-US"/>
    </w:rPr>
  </w:style>
  <w:style w:type="paragraph" w:styleId="6">
    <w:name w:val="heading 6"/>
    <w:basedOn w:val="a"/>
    <w:next w:val="a"/>
    <w:qFormat/>
    <w:rsid w:val="005C62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C62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C6225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C6225"/>
    <w:rPr>
      <w:sz w:val="24"/>
      <w:szCs w:val="24"/>
    </w:rPr>
  </w:style>
  <w:style w:type="paragraph" w:styleId="a4">
    <w:name w:val="Plain Text"/>
    <w:basedOn w:val="a"/>
    <w:rsid w:val="005C6225"/>
    <w:rPr>
      <w:rFonts w:ascii="Courier New" w:hAnsi="Courier New" w:cs="Courier New"/>
    </w:rPr>
  </w:style>
  <w:style w:type="paragraph" w:styleId="a5">
    <w:name w:val="footer"/>
    <w:basedOn w:val="a"/>
    <w:rsid w:val="005C622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5C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КРЕАТИВНЫЙ БРИФ 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КРЕАТИВНЫЙ БРИФ </dc:title>
  <dc:subject/>
  <dc:creator>MAX G</dc:creator>
  <cp:keywords/>
  <cp:lastModifiedBy>Пользователь Microsoft Office</cp:lastModifiedBy>
  <cp:revision>2</cp:revision>
  <dcterms:created xsi:type="dcterms:W3CDTF">2021-12-09T10:24:00Z</dcterms:created>
  <dcterms:modified xsi:type="dcterms:W3CDTF">2021-12-09T10:24:00Z</dcterms:modified>
</cp:coreProperties>
</file>